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31002088425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86231002088425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67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0412365400575006772420153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